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46D01C2E" w:rsidR="00572C22" w:rsidRPr="00572C22" w:rsidRDefault="00E230EA" w:rsidP="00572C22">
      <w:pPr>
        <w:pStyle w:val="Heading1"/>
        <w:jc w:val="center"/>
      </w:pPr>
      <w:r>
        <w:rPr>
          <w:rFonts w:cs="Arial"/>
          <w:bCs w:val="0"/>
          <w:szCs w:val="28"/>
        </w:rPr>
        <w:t>Supporting adult carers</w:t>
      </w:r>
    </w:p>
    <w:p w14:paraId="03AB8C41" w14:textId="77777777" w:rsidR="00572C22" w:rsidRDefault="00572C22" w:rsidP="00572C22">
      <w:pPr>
        <w:pStyle w:val="Header"/>
        <w:rPr>
          <w:rFonts w:cs="Arial"/>
          <w:b/>
          <w:bCs/>
        </w:rPr>
      </w:pPr>
    </w:p>
    <w:p w14:paraId="673045E5" w14:textId="2C410492"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E230EA">
        <w:rPr>
          <w:rFonts w:cs="Arial"/>
          <w:bCs/>
        </w:rPr>
        <w:t>5pm</w:t>
      </w:r>
      <w:r w:rsidR="00572C22" w:rsidRPr="0049596F">
        <w:rPr>
          <w:rFonts w:cs="Arial"/>
          <w:bCs/>
        </w:rPr>
        <w:t xml:space="preserve"> on </w:t>
      </w:r>
      <w:r w:rsidR="00E230EA">
        <w:rPr>
          <w:rFonts w:cs="Arial"/>
          <w:bCs/>
        </w:rPr>
        <w:t>09/11/20</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p>
    <w:p w14:paraId="64A3A7D6" w14:textId="456AC0C0" w:rsidR="003F1680" w:rsidRPr="0058027B"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CEEE258" w14:textId="77777777" w:rsidR="003F1680" w:rsidRPr="0058027B" w:rsidRDefault="003F1680" w:rsidP="003F1680">
      <w:pPr>
        <w:pStyle w:val="Paragraphnonumbers"/>
        <w:spacing w:after="0" w:line="240" w:lineRule="auto"/>
      </w:pPr>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6C668209" w:rsidR="00572C22" w:rsidRPr="005F370B" w:rsidRDefault="00572C22" w:rsidP="00572C22">
      <w:pPr>
        <w:pStyle w:val="Paragraphnonumbers"/>
        <w:rPr>
          <w:rFonts w:cs="Arial"/>
        </w:rPr>
      </w:pPr>
      <w:r w:rsidRPr="005F370B">
        <w:rPr>
          <w:rFonts w:cs="Arial"/>
        </w:rPr>
        <w:t xml:space="preserve">Please return to </w:t>
      </w:r>
      <w:hyperlink r:id="rId8" w:history="1">
        <w:r w:rsidR="00DB0B16" w:rsidRPr="00167783">
          <w:rPr>
            <w:rStyle w:val="Hyperlink"/>
            <w:rFonts w:cs="Arial"/>
          </w:rPr>
          <w:t>QSconsultations@nice.org.uk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444E9" w14:textId="77777777" w:rsidR="001A65C9" w:rsidRDefault="001A65C9" w:rsidP="00446BEE">
      <w:r>
        <w:separator/>
      </w:r>
    </w:p>
  </w:endnote>
  <w:endnote w:type="continuationSeparator" w:id="0">
    <w:p w14:paraId="34D74D76" w14:textId="77777777" w:rsidR="001A65C9" w:rsidRDefault="001A65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AA70" w14:textId="77777777" w:rsidR="001A65C9" w:rsidRDefault="001A65C9" w:rsidP="00446BEE">
      <w:r>
        <w:separator/>
      </w:r>
    </w:p>
  </w:footnote>
  <w:footnote w:type="continuationSeparator" w:id="0">
    <w:p w14:paraId="4BAE62BA" w14:textId="77777777" w:rsidR="001A65C9" w:rsidRDefault="001A65C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298D"/>
    <w:rsid w:val="00024D0A"/>
    <w:rsid w:val="000472DC"/>
    <w:rsid w:val="00070065"/>
    <w:rsid w:val="000A4FEE"/>
    <w:rsid w:val="000B5939"/>
    <w:rsid w:val="00111CCE"/>
    <w:rsid w:val="001134E7"/>
    <w:rsid w:val="0017149E"/>
    <w:rsid w:val="0017169E"/>
    <w:rsid w:val="00181A4A"/>
    <w:rsid w:val="001A65C9"/>
    <w:rsid w:val="001B0EE9"/>
    <w:rsid w:val="001B65B3"/>
    <w:rsid w:val="002029A6"/>
    <w:rsid w:val="002408EA"/>
    <w:rsid w:val="002819D7"/>
    <w:rsid w:val="002C1A7E"/>
    <w:rsid w:val="002C5560"/>
    <w:rsid w:val="002D3376"/>
    <w:rsid w:val="00311ED0"/>
    <w:rsid w:val="003648C5"/>
    <w:rsid w:val="00364D73"/>
    <w:rsid w:val="003722FA"/>
    <w:rsid w:val="003C7AAF"/>
    <w:rsid w:val="003F1680"/>
    <w:rsid w:val="004075B6"/>
    <w:rsid w:val="00420952"/>
    <w:rsid w:val="00433EFF"/>
    <w:rsid w:val="00443081"/>
    <w:rsid w:val="00446BEE"/>
    <w:rsid w:val="0049596F"/>
    <w:rsid w:val="005025A1"/>
    <w:rsid w:val="00572C22"/>
    <w:rsid w:val="0058027B"/>
    <w:rsid w:val="006921E1"/>
    <w:rsid w:val="006F4B25"/>
    <w:rsid w:val="006F6496"/>
    <w:rsid w:val="00736348"/>
    <w:rsid w:val="00760908"/>
    <w:rsid w:val="007F238D"/>
    <w:rsid w:val="00861B92"/>
    <w:rsid w:val="008814FB"/>
    <w:rsid w:val="008F5E30"/>
    <w:rsid w:val="009039A2"/>
    <w:rsid w:val="00914D7F"/>
    <w:rsid w:val="009E680B"/>
    <w:rsid w:val="00A15A1F"/>
    <w:rsid w:val="00A3325A"/>
    <w:rsid w:val="00A43013"/>
    <w:rsid w:val="00A51BD7"/>
    <w:rsid w:val="00AF108A"/>
    <w:rsid w:val="00B02E55"/>
    <w:rsid w:val="00B036C1"/>
    <w:rsid w:val="00B5431F"/>
    <w:rsid w:val="00BF7FE0"/>
    <w:rsid w:val="00C81104"/>
    <w:rsid w:val="00C96411"/>
    <w:rsid w:val="00CB5671"/>
    <w:rsid w:val="00CF58B7"/>
    <w:rsid w:val="00D351C1"/>
    <w:rsid w:val="00D35EFB"/>
    <w:rsid w:val="00D504B3"/>
    <w:rsid w:val="00D86BF0"/>
    <w:rsid w:val="00DB0B16"/>
    <w:rsid w:val="00E230EA"/>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consultations@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Kathryn Clapham</cp:lastModifiedBy>
  <cp:revision>2</cp:revision>
  <dcterms:created xsi:type="dcterms:W3CDTF">2020-10-13T09:43:00Z</dcterms:created>
  <dcterms:modified xsi:type="dcterms:W3CDTF">2020-10-13T09:43:00Z</dcterms:modified>
</cp:coreProperties>
</file>